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BFF4746" w:rsidR="009815C7" w:rsidRPr="007B0071" w:rsidRDefault="00613B11" w:rsidP="00373F3E">
      <w:pPr>
        <w:spacing w:after="0" w:line="240" w:lineRule="auto"/>
        <w:jc w:val="center"/>
        <w:rPr>
          <w:rFonts w:ascii="Sylfaen" w:hAnsi="Sylfaen" w:cs="Sylfaen"/>
          <w:b/>
          <w:lang w:val="ka-GE"/>
        </w:rPr>
      </w:pPr>
      <w:r>
        <w:rPr>
          <w:rFonts w:ascii="Sylfaen" w:hAnsi="Sylfaen" w:cs="Sylfaen"/>
          <w:b/>
          <w:lang w:val="ka-GE"/>
        </w:rPr>
        <w:t>წყნეთის რეზერვუარისთვის გადამღვრელი მილის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47A87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B11" w:rsidRPr="00613B11">
        <w:rPr>
          <w:rFonts w:ascii="Sylfaen" w:hAnsi="Sylfaen" w:cs="Sylfaen"/>
          <w:lang w:val="ka-GE"/>
        </w:rPr>
        <w:t xml:space="preserve">წყნეთის რეზერვუარისთვის გადამღვრელი მილის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0F50D5A" w:rsidR="00DB5C8D" w:rsidRPr="006005A1" w:rsidRDefault="00613B11" w:rsidP="00696A50">
      <w:pPr>
        <w:spacing w:after="0" w:line="240" w:lineRule="auto"/>
        <w:jc w:val="both"/>
        <w:rPr>
          <w:rFonts w:ascii="Sylfaen" w:hAnsi="Sylfaen" w:cs="Sylfaen"/>
          <w:lang w:val="ka-GE"/>
        </w:rPr>
      </w:pPr>
      <w:r w:rsidRPr="00613B11">
        <w:rPr>
          <w:rFonts w:ascii="Sylfaen" w:hAnsi="Sylfaen" w:cs="Sylfaen"/>
          <w:lang w:val="ka-GE"/>
        </w:rPr>
        <w:t xml:space="preserve">წყნეთის რეზერვუარისთვის გადამღვრელი მილის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EBDB95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13B11">
        <w:rPr>
          <w:rFonts w:ascii="Sylfaen" w:hAnsi="Sylfaen" w:cs="Sylfaen"/>
          <w:b/>
          <w:sz w:val="20"/>
          <w:szCs w:val="20"/>
          <w:lang w:val="ka-GE"/>
        </w:rPr>
        <w:t xml:space="preserve">28 </w:t>
      </w:r>
      <w:r w:rsidR="00932DEB">
        <w:rPr>
          <w:rFonts w:ascii="Sylfaen" w:hAnsi="Sylfaen" w:cs="Sylfaen"/>
          <w:b/>
          <w:sz w:val="20"/>
          <w:szCs w:val="20"/>
          <w:lang w:val="ka-GE"/>
        </w:rPr>
        <w:t>ნოე</w:t>
      </w:r>
      <w:r w:rsidR="00613B11">
        <w:rPr>
          <w:rFonts w:ascii="Sylfaen" w:hAnsi="Sylfaen" w:cs="Sylfaen"/>
          <w:b/>
          <w:sz w:val="20"/>
          <w:szCs w:val="20"/>
          <w:lang w:val="ka-GE"/>
        </w:rPr>
        <w:t>მბერი,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1DD2" w14:textId="77777777" w:rsidR="00970E99" w:rsidRDefault="00970E99" w:rsidP="007902EA">
      <w:pPr>
        <w:spacing w:after="0" w:line="240" w:lineRule="auto"/>
      </w:pPr>
      <w:r>
        <w:separator/>
      </w:r>
    </w:p>
  </w:endnote>
  <w:endnote w:type="continuationSeparator" w:id="0">
    <w:p w14:paraId="091D3CFE" w14:textId="77777777" w:rsidR="00970E99" w:rsidRDefault="00970E9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E4B36C5" w:rsidR="004A3BD8" w:rsidRDefault="004A3BD8">
        <w:pPr>
          <w:pStyle w:val="Footer"/>
          <w:jc w:val="right"/>
        </w:pPr>
        <w:r>
          <w:fldChar w:fldCharType="begin"/>
        </w:r>
        <w:r>
          <w:instrText xml:space="preserve"> PAGE   \* MERGEFORMAT </w:instrText>
        </w:r>
        <w:r>
          <w:fldChar w:fldCharType="separate"/>
        </w:r>
        <w:r w:rsidR="00970E9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5714" w14:textId="77777777" w:rsidR="00970E99" w:rsidRDefault="00970E99" w:rsidP="007902EA">
      <w:pPr>
        <w:spacing w:after="0" w:line="240" w:lineRule="auto"/>
      </w:pPr>
      <w:r>
        <w:separator/>
      </w:r>
    </w:p>
  </w:footnote>
  <w:footnote w:type="continuationSeparator" w:id="0">
    <w:p w14:paraId="348093A5" w14:textId="77777777" w:rsidR="00970E99" w:rsidRDefault="00970E9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523A-CD9B-4C69-A803-D19ABEF6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6</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2022-11-21T12:47:00Z</dcterms:modified>
</cp:coreProperties>
</file>